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50" w:rsidRPr="00CE5E36" w:rsidRDefault="00494AF2" w:rsidP="009230A6">
      <w:pPr>
        <w:spacing w:after="120"/>
        <w:jc w:val="center"/>
        <w:rPr>
          <w:rFonts w:asciiTheme="minorHAnsi" w:hAnsiTheme="minorHAnsi" w:cstheme="minorHAnsi"/>
          <w:b/>
          <w:bCs/>
          <w:sz w:val="28"/>
          <w:szCs w:val="28"/>
        </w:rPr>
      </w:pPr>
      <w:r w:rsidRPr="00D35C4C">
        <w:rPr>
          <w:rFonts w:ascii="Calibri" w:hAnsi="Calibri" w:cs="Tahoma"/>
          <w:b/>
          <w:bCs/>
          <w:sz w:val="22"/>
          <w:szCs w:val="22"/>
        </w:rPr>
        <w:t xml:space="preserve"> </w:t>
      </w:r>
      <w:r w:rsidR="00CE5E36" w:rsidRPr="00A25323">
        <w:rPr>
          <w:rFonts w:ascii="Calibri" w:hAnsi="Calibri"/>
          <w:b/>
          <w:bCs/>
          <w:color w:val="000000"/>
          <w:sz w:val="16"/>
          <w:szCs w:val="16"/>
        </w:rPr>
        <w:t xml:space="preserve">«Ένταξη </w:t>
      </w:r>
      <w:proofErr w:type="spellStart"/>
      <w:r w:rsidR="00CE5E36" w:rsidRPr="00A25323">
        <w:rPr>
          <w:rFonts w:ascii="Calibri" w:hAnsi="Calibri"/>
          <w:b/>
          <w:bCs/>
          <w:color w:val="000000"/>
          <w:sz w:val="16"/>
          <w:szCs w:val="16"/>
        </w:rPr>
        <w:t>Προσφυγοπαίδων</w:t>
      </w:r>
      <w:proofErr w:type="spellEnd"/>
      <w:r w:rsidR="00CE5E36" w:rsidRPr="00A25323">
        <w:rPr>
          <w:rFonts w:ascii="Calibri" w:hAnsi="Calibri"/>
          <w:b/>
          <w:bCs/>
          <w:color w:val="000000"/>
          <w:sz w:val="16"/>
          <w:szCs w:val="16"/>
        </w:rPr>
        <w:t xml:space="preserve">, ηλικίας έως 15 ετών, στο Εκπαιδευτικό Σύστημα» με Κωδικό ΟΠΣ 5002810, για το σχολικό έτος </w:t>
      </w:r>
      <w:r w:rsidR="00CE5E36">
        <w:rPr>
          <w:rFonts w:ascii="Calibri" w:hAnsi="Calibri"/>
          <w:b/>
          <w:bCs/>
          <w:color w:val="000000"/>
          <w:sz w:val="16"/>
          <w:szCs w:val="16"/>
        </w:rPr>
        <w:t>2020-2021</w:t>
      </w:r>
      <w:r w:rsidR="00CE5E36" w:rsidRPr="00A25323">
        <w:rPr>
          <w:rFonts w:ascii="Calibri" w:hAnsi="Calibri"/>
          <w:b/>
          <w:bCs/>
          <w:color w:val="000000"/>
          <w:sz w:val="16"/>
          <w:szCs w:val="16"/>
        </w:rPr>
        <w:t xml:space="preserve"> του Εθνικού Προγράμματος του Ταμείου Ασύλου, Μετανάστευσης και ‘Ένταξης 2014-2020</w:t>
      </w:r>
    </w:p>
    <w:p w:rsidR="00017DF4" w:rsidRPr="002D07AF" w:rsidRDefault="006D4483" w:rsidP="00494AF2">
      <w:pPr>
        <w:keepNext/>
        <w:pBdr>
          <w:top w:val="single" w:sz="4" w:space="1" w:color="auto"/>
          <w:left w:val="single" w:sz="4" w:space="8" w:color="auto"/>
          <w:bottom w:val="single" w:sz="4" w:space="1" w:color="auto"/>
          <w:right w:val="single" w:sz="4" w:space="5" w:color="auto"/>
        </w:pBdr>
        <w:shd w:val="clear" w:color="auto" w:fill="E0E0E0"/>
        <w:spacing w:line="276" w:lineRule="auto"/>
        <w:jc w:val="center"/>
        <w:outlineLvl w:val="1"/>
        <w:rPr>
          <w:rFonts w:ascii="Calibri" w:hAnsi="Calibri" w:cs="Arial"/>
          <w:b/>
          <w:bCs/>
          <w:sz w:val="22"/>
          <w:szCs w:val="22"/>
        </w:rPr>
      </w:pP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960C79" w:rsidRPr="00667097" w:rsidRDefault="00960C79"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960C79" w:rsidRPr="00667097" w:rsidTr="00960C79">
        <w:tblPrEx>
          <w:tblBorders>
            <w:bottom w:val="single" w:sz="4" w:space="0" w:color="auto"/>
            <w:insideH w:val="single" w:sz="4" w:space="0" w:color="auto"/>
          </w:tblBorders>
        </w:tblPrEx>
        <w:trPr>
          <w:gridAfter w:val="4"/>
          <w:wAfter w:w="2462" w:type="pct"/>
        </w:trPr>
        <w:tc>
          <w:tcPr>
            <w:tcW w:w="468" w:type="pct"/>
            <w:vAlign w:val="center"/>
          </w:tcPr>
          <w:p w:rsidR="00960C79" w:rsidRPr="00667097" w:rsidRDefault="00960C79"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3"/>
            <w:vAlign w:val="center"/>
          </w:tcPr>
          <w:p w:rsidR="00960C79" w:rsidRPr="00667097" w:rsidRDefault="00960C79" w:rsidP="004459E5">
            <w:pPr>
              <w:spacing w:before="60" w:after="60" w:line="276" w:lineRule="auto"/>
              <w:rPr>
                <w:rFonts w:asciiTheme="minorHAnsi" w:hAnsiTheme="minorHAnsi" w:cstheme="minorHAnsi"/>
                <w:b/>
                <w:u w:val="single"/>
              </w:rPr>
            </w:pPr>
          </w:p>
        </w:tc>
      </w:tr>
      <w:tr w:rsidR="00960C79" w:rsidRPr="00667097" w:rsidTr="00960C79">
        <w:trPr>
          <w:trHeight w:val="340"/>
        </w:trPr>
        <w:tc>
          <w:tcPr>
            <w:tcW w:w="2481" w:type="pct"/>
            <w:gridSpan w:val="13"/>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960C79" w:rsidRPr="0066709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960C79" w:rsidRPr="00667097" w:rsidRDefault="00960C79"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960C79" w:rsidRPr="00667097" w:rsidTr="00960C79">
        <w:tblPrEx>
          <w:tblBorders>
            <w:bottom w:val="single" w:sz="4" w:space="0" w:color="auto"/>
            <w:insideH w:val="single" w:sz="4" w:space="0" w:color="auto"/>
          </w:tblBorders>
          <w:tblLook w:val="01E0"/>
        </w:tblPrEx>
        <w:tc>
          <w:tcPr>
            <w:tcW w:w="1107" w:type="pct"/>
            <w:gridSpan w:val="4"/>
            <w:vMerge w:val="restar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960C79" w:rsidRPr="00667097" w:rsidTr="00960C79">
        <w:tblPrEx>
          <w:tblBorders>
            <w:bottom w:val="single" w:sz="4" w:space="0" w:color="auto"/>
            <w:insideH w:val="single" w:sz="4" w:space="0" w:color="auto"/>
          </w:tblBorders>
          <w:tblLook w:val="01E0"/>
        </w:tblPrEx>
        <w:tc>
          <w:tcPr>
            <w:tcW w:w="1107" w:type="pct"/>
            <w:gridSpan w:val="4"/>
            <w:vMerge/>
          </w:tcPr>
          <w:p w:rsidR="00960C79" w:rsidRPr="00667097" w:rsidRDefault="00960C79" w:rsidP="004459E5">
            <w:pPr>
              <w:rPr>
                <w:rFonts w:asciiTheme="minorHAnsi" w:hAnsiTheme="minorHAnsi" w:cstheme="minorHAnsi"/>
              </w:rPr>
            </w:pPr>
          </w:p>
        </w:tc>
        <w:tc>
          <w:tcPr>
            <w:tcW w:w="725" w:type="pct"/>
            <w:gridSpan w:val="4"/>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rsidTr="00960C79">
        <w:tblPrEx>
          <w:tblBorders>
            <w:bottom w:val="single" w:sz="4" w:space="0" w:color="auto"/>
            <w:insideH w:val="single" w:sz="4" w:space="0" w:color="auto"/>
          </w:tblBorders>
          <w:tblLook w:val="01E0"/>
        </w:tblPrEx>
        <w:tc>
          <w:tcPr>
            <w:tcW w:w="1107" w:type="pct"/>
            <w:gridSpan w:val="4"/>
            <w:vMerge/>
            <w:vAlign w:val="center"/>
          </w:tcPr>
          <w:p w:rsidR="00960C79" w:rsidRPr="00667097" w:rsidRDefault="00960C79" w:rsidP="004459E5">
            <w:pPr>
              <w:rPr>
                <w:rFonts w:asciiTheme="minorHAnsi" w:hAnsiTheme="minorHAnsi" w:cstheme="minorHAnsi"/>
                <w:lang w:val="en-US"/>
              </w:rPr>
            </w:pPr>
          </w:p>
        </w:tc>
        <w:tc>
          <w:tcPr>
            <w:tcW w:w="725" w:type="pct"/>
            <w:gridSpan w:val="4"/>
          </w:tcPr>
          <w:p w:rsidR="00960C79" w:rsidRPr="00667097" w:rsidRDefault="00960C79" w:rsidP="004459E5">
            <w:pPr>
              <w:rPr>
                <w:rFonts w:asciiTheme="minorHAnsi" w:hAnsiTheme="minorHAnsi" w:cstheme="minorHAnsi"/>
              </w:rPr>
            </w:pPr>
          </w:p>
        </w:tc>
        <w:tc>
          <w:tcPr>
            <w:tcW w:w="792" w:type="pct"/>
            <w:gridSpan w:val="7"/>
          </w:tcPr>
          <w:p w:rsidR="00960C79" w:rsidRPr="00667097" w:rsidRDefault="00960C79" w:rsidP="004459E5">
            <w:pPr>
              <w:rPr>
                <w:rFonts w:asciiTheme="minorHAnsi" w:hAnsiTheme="minorHAnsi" w:cstheme="minorHAnsi"/>
              </w:rPr>
            </w:pPr>
          </w:p>
        </w:tc>
        <w:tc>
          <w:tcPr>
            <w:tcW w:w="792" w:type="pct"/>
          </w:tcPr>
          <w:p w:rsidR="00960C79" w:rsidRPr="00667097" w:rsidRDefault="00960C79" w:rsidP="004459E5">
            <w:pPr>
              <w:rPr>
                <w:rFonts w:asciiTheme="minorHAnsi" w:hAnsiTheme="minorHAnsi" w:cstheme="minorHAnsi"/>
              </w:rPr>
            </w:pPr>
          </w:p>
        </w:tc>
        <w:tc>
          <w:tcPr>
            <w:tcW w:w="794" w:type="pct"/>
          </w:tcPr>
          <w:p w:rsidR="00960C79" w:rsidRPr="00667097" w:rsidRDefault="00960C79" w:rsidP="004459E5">
            <w:pPr>
              <w:rPr>
                <w:rFonts w:asciiTheme="minorHAnsi" w:hAnsiTheme="minorHAnsi" w:cstheme="minorHAnsi"/>
              </w:rPr>
            </w:pPr>
          </w:p>
        </w:tc>
        <w:tc>
          <w:tcPr>
            <w:tcW w:w="790" w:type="pct"/>
          </w:tcPr>
          <w:p w:rsidR="00960C79" w:rsidRPr="00667097" w:rsidRDefault="00960C79" w:rsidP="004459E5">
            <w:pPr>
              <w:rPr>
                <w:rFonts w:asciiTheme="minorHAnsi" w:hAnsiTheme="minorHAnsi" w:cstheme="minorHAnsi"/>
              </w:rPr>
            </w:pPr>
          </w:p>
        </w:tc>
      </w:tr>
      <w:tr w:rsidR="00960C79" w:rsidRPr="00667097" w:rsidTr="00960C79">
        <w:tblPrEx>
          <w:tblBorders>
            <w:bottom w:val="single" w:sz="4" w:space="0" w:color="auto"/>
            <w:insideH w:val="single" w:sz="4" w:space="0" w:color="auto"/>
          </w:tblBorders>
          <w:tblLook w:val="01E0"/>
        </w:tblPrEx>
        <w:trPr>
          <w:trHeight w:val="340"/>
        </w:trPr>
        <w:tc>
          <w:tcPr>
            <w:tcW w:w="5000" w:type="pct"/>
            <w:gridSpan w:val="18"/>
            <w:vAlign w:val="bottom"/>
          </w:tcPr>
          <w:p w:rsidR="00960C79" w:rsidRPr="00667097" w:rsidRDefault="00960C79"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960C79" w:rsidRPr="00667097" w:rsidTr="00960C79">
        <w:trPr>
          <w:trHeight w:val="397"/>
        </w:trPr>
        <w:tc>
          <w:tcPr>
            <w:tcW w:w="687" w:type="pct"/>
            <w:gridSpan w:val="2"/>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3"/>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32" w:type="pct"/>
            <w:gridSpan w:val="2"/>
            <w:shd w:val="clear" w:color="auto" w:fill="000000"/>
            <w:vAlign w:val="center"/>
          </w:tcPr>
          <w:p w:rsidR="00960C79" w:rsidRPr="00667097" w:rsidRDefault="00960C79" w:rsidP="004459E5">
            <w:pPr>
              <w:rPr>
                <w:rFonts w:asciiTheme="minorHAnsi" w:hAnsiTheme="minorHAnsi" w:cstheme="minorHAnsi"/>
                <w:b/>
              </w:rPr>
            </w:pPr>
          </w:p>
        </w:tc>
        <w:tc>
          <w:tcPr>
            <w:tcW w:w="540" w:type="pct"/>
            <w:gridSpan w:val="5"/>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960C79" w:rsidRPr="00667097" w:rsidRDefault="00960C79" w:rsidP="004459E5">
            <w:pPr>
              <w:rPr>
                <w:rFonts w:asciiTheme="minorHAnsi" w:hAnsiTheme="minorHAnsi" w:cstheme="minorHAnsi"/>
                <w:b/>
              </w:rPr>
            </w:pPr>
          </w:p>
        </w:tc>
      </w:tr>
      <w:tr w:rsidR="00960C79" w:rsidRPr="00667097" w:rsidTr="00960C79">
        <w:tblPrEx>
          <w:tblBorders>
            <w:top w:val="single" w:sz="4" w:space="0" w:color="auto"/>
            <w:right w:val="single" w:sz="4" w:space="0" w:color="auto"/>
          </w:tblBorders>
        </w:tblPrEx>
        <w:trPr>
          <w:trHeight w:val="454"/>
        </w:trPr>
        <w:tc>
          <w:tcPr>
            <w:tcW w:w="419" w:type="pct"/>
            <w:vAlign w:val="center"/>
          </w:tcPr>
          <w:p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35" w:type="pct"/>
            <w:vAlign w:val="center"/>
          </w:tcPr>
          <w:p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Υπηρεσία ΟΑΕΔ</w:t>
            </w: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960C79" w:rsidRPr="00667097" w:rsidRDefault="00960C79" w:rsidP="004459E5">
            <w:pPr>
              <w:rPr>
                <w:rFonts w:asciiTheme="minorHAnsi" w:hAnsiTheme="minorHAnsi" w:cstheme="minorHAnsi"/>
              </w:rPr>
            </w:pPr>
          </w:p>
        </w:tc>
        <w:tc>
          <w:tcPr>
            <w:tcW w:w="1237" w:type="pct"/>
            <w:tcBorders>
              <w:bottom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960C79" w:rsidRPr="00667097" w:rsidRDefault="00960C79"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c>
          <w:tcPr>
            <w:tcW w:w="5000" w:type="pct"/>
            <w:gridSpan w:val="8"/>
          </w:tcPr>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60C79" w:rsidRPr="00667097" w:rsidTr="00960C79">
        <w:tc>
          <w:tcPr>
            <w:tcW w:w="83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 Μητρώου</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xml:space="preserve">Με 5/ετια </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για το ΤΣΜΕΔΕ)</w:t>
            </w: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ΤΕΑΧ</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ΤΣΑΥ</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ΑΛΛΟ</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bl>
    <w:p w:rsidR="00960C79" w:rsidRPr="00667097" w:rsidRDefault="00960C79" w:rsidP="00960C79">
      <w:pPr>
        <w:rPr>
          <w:rFonts w:asciiTheme="minorHAnsi" w:hAnsiTheme="minorHAnsi" w:cstheme="minorHAnsi"/>
        </w:rPr>
      </w:pPr>
    </w:p>
    <w:tbl>
      <w:tblPr>
        <w:tblW w:w="0" w:type="auto"/>
        <w:tblLook w:val="04A0"/>
      </w:tblPr>
      <w:tblGrid>
        <w:gridCol w:w="5739"/>
        <w:gridCol w:w="4115"/>
      </w:tblGrid>
      <w:tr w:rsidR="00960C79" w:rsidRPr="00667097" w:rsidTr="004459E5">
        <w:tc>
          <w:tcPr>
            <w:tcW w:w="6487" w:type="dxa"/>
          </w:tcPr>
          <w:p w:rsidR="00960C79" w:rsidRPr="00667097" w:rsidRDefault="00960C79" w:rsidP="004459E5">
            <w:pPr>
              <w:rPr>
                <w:rFonts w:asciiTheme="minorHAnsi" w:hAnsiTheme="minorHAnsi" w:cstheme="minorHAnsi"/>
              </w:rPr>
            </w:pPr>
          </w:p>
        </w:tc>
        <w:tc>
          <w:tcPr>
            <w:tcW w:w="4502" w:type="dxa"/>
            <w:vAlign w:val="bottom"/>
          </w:tcPr>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w:t>
            </w:r>
          </w:p>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3005DD" w:rsidRDefault="003005DD" w:rsidP="006D4483">
      <w:pPr>
        <w:spacing w:line="276" w:lineRule="auto"/>
        <w:jc w:val="both"/>
        <w:rPr>
          <w:rFonts w:ascii="Calibri" w:hAnsi="Calibri"/>
          <w:sz w:val="22"/>
          <w:szCs w:val="22"/>
        </w:rPr>
      </w:pPr>
    </w:p>
    <w:sectPr w:rsidR="003005DD" w:rsidSect="00250291">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241" w:rsidRDefault="001E3241">
      <w:r>
        <w:separator/>
      </w:r>
    </w:p>
  </w:endnote>
  <w:endnote w:type="continuationSeparator" w:id="1">
    <w:p w:rsidR="001E3241" w:rsidRDefault="001E32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CE5E36" w:rsidP="00C13C75">
    <w:pPr>
      <w:pStyle w:val="a5"/>
      <w:jc w:val="center"/>
    </w:pPr>
    <w:r w:rsidRPr="00CE5E36">
      <w:drawing>
        <wp:inline distT="0" distB="0" distL="0" distR="0">
          <wp:extent cx="4937760" cy="475294"/>
          <wp:effectExtent l="0" t="0" r="0" b="127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0597" cy="47653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241" w:rsidRDefault="001E3241">
      <w:r>
        <w:separator/>
      </w:r>
    </w:p>
  </w:footnote>
  <w:footnote w:type="continuationSeparator" w:id="1">
    <w:p w:rsidR="001E3241" w:rsidRDefault="001E3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20481"/>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241"/>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1C5"/>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291"/>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5DD"/>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1E60"/>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BB"/>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AF2"/>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6D"/>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2426"/>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2A76"/>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943"/>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0A6"/>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0F80"/>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5E36"/>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AC"/>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45C"/>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247"/>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A75"/>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5775"/>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C222951-3A06-492F-9CB4-0E31B506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1332</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1536</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kyriaki</cp:lastModifiedBy>
  <cp:revision>3</cp:revision>
  <cp:lastPrinted>2020-08-26T09:29:00Z</cp:lastPrinted>
  <dcterms:created xsi:type="dcterms:W3CDTF">2020-09-15T07:05:00Z</dcterms:created>
  <dcterms:modified xsi:type="dcterms:W3CDTF">2020-12-16T06:23:00Z</dcterms:modified>
</cp:coreProperties>
</file>